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Козьмину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Козьмину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Козьмина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денежны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Козьмина Дмитрия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4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6">
    <w:name w:val="cat-UserDefined grp-17 rplc-6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4rplc-26">
    <w:name w:val="cat-UserDefined grp-24 rplc-26"/>
    <w:basedOn w:val="DefaultParagraphFont"/>
  </w:style>
  <w:style w:type="character" w:customStyle="1" w:styleId="cat-UserDefinedgrp-25rplc-30">
    <w:name w:val="cat-UserDefined grp-25 rplc-30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